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7E" w:rsidRDefault="0096197E">
      <w:pPr>
        <w:autoSpaceDE w:val="0"/>
        <w:autoSpaceDN w:val="0"/>
        <w:spacing w:after="78" w:line="220" w:lineRule="exact"/>
      </w:pPr>
    </w:p>
    <w:p w:rsidR="0096197E" w:rsidRPr="00D365E9" w:rsidRDefault="003822A9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D365E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6197E" w:rsidRPr="00D365E9" w:rsidRDefault="003822A9">
      <w:pPr>
        <w:autoSpaceDE w:val="0"/>
        <w:autoSpaceDN w:val="0"/>
        <w:spacing w:before="670" w:after="0" w:line="230" w:lineRule="auto"/>
        <w:ind w:left="2388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Бурятия</w:t>
      </w:r>
    </w:p>
    <w:p w:rsidR="0096197E" w:rsidRPr="00D365E9" w:rsidRDefault="003822A9">
      <w:pPr>
        <w:autoSpaceDE w:val="0"/>
        <w:autoSpaceDN w:val="0"/>
        <w:spacing w:before="670" w:after="0" w:line="230" w:lineRule="auto"/>
        <w:ind w:right="3724"/>
        <w:jc w:val="right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Комитет по образованию</w:t>
      </w:r>
    </w:p>
    <w:p w:rsidR="0096197E" w:rsidRPr="00D365E9" w:rsidRDefault="003822A9">
      <w:pPr>
        <w:autoSpaceDE w:val="0"/>
        <w:autoSpaceDN w:val="0"/>
        <w:spacing w:before="670" w:after="1376" w:line="230" w:lineRule="auto"/>
        <w:ind w:right="3270"/>
        <w:jc w:val="right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МАОУ "СОШ № 25" г. Улан-Удэ</w:t>
      </w:r>
    </w:p>
    <w:tbl>
      <w:tblPr>
        <w:tblW w:w="0" w:type="auto"/>
        <w:tblInd w:w="619" w:type="dxa"/>
        <w:tblLayout w:type="fixed"/>
        <w:tblLook w:val="04A0"/>
      </w:tblPr>
      <w:tblGrid>
        <w:gridCol w:w="2502"/>
        <w:gridCol w:w="3540"/>
        <w:gridCol w:w="3300"/>
      </w:tblGrid>
      <w:tr w:rsidR="0096197E" w:rsidTr="00921335">
        <w:trPr>
          <w:trHeight w:hRule="exact" w:val="34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</w:tbl>
    <w:p w:rsidR="0096197E" w:rsidRDefault="0096197E">
      <w:pPr>
        <w:autoSpaceDE w:val="0"/>
        <w:autoSpaceDN w:val="0"/>
        <w:spacing w:after="0" w:line="264" w:lineRule="exact"/>
      </w:pPr>
    </w:p>
    <w:tbl>
      <w:tblPr>
        <w:tblW w:w="0" w:type="auto"/>
        <w:tblInd w:w="611" w:type="dxa"/>
        <w:tblLayout w:type="fixed"/>
        <w:tblLook w:val="04A0"/>
      </w:tblPr>
      <w:tblGrid>
        <w:gridCol w:w="2462"/>
        <w:gridCol w:w="3520"/>
        <w:gridCol w:w="3380"/>
      </w:tblGrid>
      <w:tr w:rsidR="0096197E" w:rsidTr="00921335">
        <w:trPr>
          <w:trHeight w:hRule="exact" w:val="362"/>
        </w:trPr>
        <w:tc>
          <w:tcPr>
            <w:tcW w:w="2462" w:type="dxa"/>
            <w:vMerge w:val="restart"/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65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60" w:after="0" w:line="230" w:lineRule="auto"/>
              <w:ind w:right="90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</w:tr>
      <w:tr w:rsidR="0096197E" w:rsidTr="00921335">
        <w:trPr>
          <w:trHeight w:hRule="exact" w:val="520"/>
        </w:trPr>
        <w:tc>
          <w:tcPr>
            <w:tcW w:w="2462" w:type="dxa"/>
            <w:vMerge/>
          </w:tcPr>
          <w:p w:rsidR="0096197E" w:rsidRDefault="0096197E"/>
        </w:tc>
        <w:tc>
          <w:tcPr>
            <w:tcW w:w="3520" w:type="dxa"/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106" w:after="0" w:line="230" w:lineRule="auto"/>
              <w:ind w:right="137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106" w:after="0" w:line="230" w:lineRule="auto"/>
              <w:ind w:right="145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96197E" w:rsidTr="00921335">
        <w:trPr>
          <w:trHeight w:hRule="exact" w:val="484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1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after="0" w:line="230" w:lineRule="auto"/>
              <w:ind w:right="172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after="0" w:line="230" w:lineRule="auto"/>
              <w:ind w:right="168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г.</w:t>
            </w:r>
          </w:p>
        </w:tc>
      </w:tr>
    </w:tbl>
    <w:p w:rsidR="0096197E" w:rsidRPr="005C56EA" w:rsidRDefault="003822A9">
      <w:pPr>
        <w:autoSpaceDE w:val="0"/>
        <w:autoSpaceDN w:val="0"/>
        <w:spacing w:before="1038" w:after="0" w:line="230" w:lineRule="auto"/>
        <w:ind w:right="3646"/>
        <w:jc w:val="right"/>
        <w:rPr>
          <w:lang w:val="ru-RU"/>
        </w:rPr>
      </w:pPr>
      <w:r w:rsidRPr="005C56EA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96197E" w:rsidRPr="005C56EA" w:rsidRDefault="003822A9">
      <w:pPr>
        <w:autoSpaceDE w:val="0"/>
        <w:autoSpaceDN w:val="0"/>
        <w:spacing w:before="70" w:after="0" w:line="230" w:lineRule="auto"/>
        <w:ind w:right="4418"/>
        <w:jc w:val="right"/>
        <w:rPr>
          <w:lang w:val="ru-RU"/>
        </w:rPr>
      </w:pPr>
      <w:r w:rsidRPr="005C56EA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5C56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1773556)</w:t>
      </w:r>
    </w:p>
    <w:p w:rsidR="0096197E" w:rsidRDefault="003822A9">
      <w:pPr>
        <w:autoSpaceDE w:val="0"/>
        <w:autoSpaceDN w:val="0"/>
        <w:spacing w:before="166" w:after="0" w:line="230" w:lineRule="auto"/>
        <w:ind w:right="4018"/>
        <w:jc w:val="right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предмета</w:t>
      </w:r>
      <w:proofErr w:type="spellEnd"/>
    </w:p>
    <w:p w:rsidR="0096197E" w:rsidRDefault="00A05F5D">
      <w:pPr>
        <w:autoSpaceDE w:val="0"/>
        <w:autoSpaceDN w:val="0"/>
        <w:spacing w:before="70" w:after="0" w:line="230" w:lineRule="auto"/>
        <w:ind w:right="3446"/>
        <w:jc w:val="right"/>
      </w:pPr>
      <w:r>
        <w:rPr>
          <w:rFonts w:ascii="Times New Roman" w:eastAsia="Times New Roman" w:hAnsi="Times New Roman"/>
          <w:color w:val="000000"/>
          <w:sz w:val="24"/>
        </w:rPr>
        <w:t>«</w:t>
      </w:r>
      <w:r w:rsidR="005C56EA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="00921335">
        <w:rPr>
          <w:rFonts w:ascii="Times New Roman" w:eastAsia="Times New Roman" w:hAnsi="Times New Roman"/>
          <w:color w:val="000000"/>
          <w:sz w:val="24"/>
          <w:lang w:val="ru-RU"/>
        </w:rPr>
        <w:t>З</w:t>
      </w:r>
      <w:r w:rsidR="005C56EA">
        <w:rPr>
          <w:rFonts w:ascii="Times New Roman" w:eastAsia="Times New Roman" w:hAnsi="Times New Roman"/>
          <w:color w:val="000000"/>
          <w:sz w:val="24"/>
          <w:lang w:val="ru-RU"/>
        </w:rPr>
        <w:t>ОБРАЗИТЕЛЬНОЕ ИСКУССТВО</w:t>
      </w:r>
      <w:r w:rsidR="003822A9">
        <w:rPr>
          <w:rFonts w:ascii="Times New Roman" w:eastAsia="Times New Roman" w:hAnsi="Times New Roman"/>
          <w:color w:val="000000"/>
          <w:sz w:val="24"/>
        </w:rPr>
        <w:t>»</w:t>
      </w:r>
    </w:p>
    <w:p w:rsidR="0096197E" w:rsidRPr="00D365E9" w:rsidRDefault="003822A9">
      <w:pPr>
        <w:autoSpaceDE w:val="0"/>
        <w:autoSpaceDN w:val="0"/>
        <w:spacing w:before="670" w:after="0" w:line="230" w:lineRule="auto"/>
        <w:ind w:right="2466"/>
        <w:jc w:val="right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для 5класс класса основного общего образования</w:t>
      </w:r>
    </w:p>
    <w:p w:rsidR="0096197E" w:rsidRPr="00D365E9" w:rsidRDefault="003822A9">
      <w:pPr>
        <w:autoSpaceDE w:val="0"/>
        <w:autoSpaceDN w:val="0"/>
        <w:spacing w:before="70" w:after="0" w:line="230" w:lineRule="auto"/>
        <w:ind w:right="3616"/>
        <w:jc w:val="right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D365E9" w:rsidRDefault="00D365E9" w:rsidP="00D365E9">
      <w:pPr>
        <w:rPr>
          <w:lang w:val="ru-RU"/>
        </w:rPr>
      </w:pPr>
    </w:p>
    <w:p w:rsidR="00D365E9" w:rsidRDefault="00D365E9" w:rsidP="00D365E9">
      <w:pPr>
        <w:rPr>
          <w:lang w:val="ru-RU"/>
        </w:rPr>
      </w:pPr>
    </w:p>
    <w:p w:rsidR="00D365E9" w:rsidRDefault="00D365E9" w:rsidP="00D365E9">
      <w:pPr>
        <w:rPr>
          <w:lang w:val="ru-RU"/>
        </w:rPr>
      </w:pPr>
    </w:p>
    <w:p w:rsidR="00D365E9" w:rsidRDefault="00D365E9" w:rsidP="00D365E9">
      <w:pPr>
        <w:rPr>
          <w:lang w:val="ru-RU"/>
        </w:rPr>
      </w:pPr>
    </w:p>
    <w:p w:rsidR="00D365E9" w:rsidRDefault="00D365E9" w:rsidP="00D365E9">
      <w:pPr>
        <w:rPr>
          <w:lang w:val="ru-RU"/>
        </w:rPr>
      </w:pPr>
    </w:p>
    <w:p w:rsidR="0096197E" w:rsidRPr="00D365E9" w:rsidRDefault="003822A9" w:rsidP="00D365E9">
      <w:pPr>
        <w:jc w:val="right"/>
        <w:rPr>
          <w:lang w:val="ru-RU"/>
        </w:rPr>
      </w:pPr>
      <w:r w:rsidRPr="00D365E9">
        <w:rPr>
          <w:lang w:val="ru-RU"/>
        </w:rPr>
        <w:t xml:space="preserve">Составитель: </w:t>
      </w:r>
      <w:proofErr w:type="spellStart"/>
      <w:r w:rsidRPr="00D365E9">
        <w:rPr>
          <w:lang w:val="ru-RU"/>
        </w:rPr>
        <w:t>Ольховцева</w:t>
      </w:r>
      <w:proofErr w:type="spellEnd"/>
      <w:r w:rsidRPr="00D365E9">
        <w:rPr>
          <w:lang w:val="ru-RU"/>
        </w:rPr>
        <w:t xml:space="preserve"> Любовь Терентьевна</w:t>
      </w:r>
    </w:p>
    <w:p w:rsidR="0096197E" w:rsidRDefault="005C56EA" w:rsidP="00D365E9">
      <w:pPr>
        <w:jc w:val="right"/>
        <w:rPr>
          <w:lang w:val="ru-RU"/>
        </w:rPr>
      </w:pPr>
      <w:r>
        <w:rPr>
          <w:lang w:val="ru-RU"/>
        </w:rPr>
        <w:t xml:space="preserve">учитель </w:t>
      </w:r>
      <w:proofErr w:type="gramStart"/>
      <w:r>
        <w:rPr>
          <w:lang w:val="ru-RU"/>
        </w:rPr>
        <w:t>ИЗО</w:t>
      </w:r>
      <w:proofErr w:type="gramEnd"/>
    </w:p>
    <w:p w:rsidR="00921335" w:rsidRDefault="00921335" w:rsidP="00D365E9">
      <w:pPr>
        <w:jc w:val="right"/>
        <w:rPr>
          <w:lang w:val="ru-RU"/>
        </w:rPr>
      </w:pPr>
    </w:p>
    <w:p w:rsidR="0096197E" w:rsidRPr="00D365E9" w:rsidRDefault="003822A9" w:rsidP="00D365E9">
      <w:pPr>
        <w:jc w:val="center"/>
        <w:rPr>
          <w:lang w:val="ru-RU"/>
        </w:rPr>
      </w:pPr>
      <w:r w:rsidRPr="00D365E9">
        <w:rPr>
          <w:lang w:val="ru-RU"/>
        </w:rPr>
        <w:t>Улан-Удэ 2022</w:t>
      </w:r>
    </w:p>
    <w:p w:rsidR="00921335" w:rsidRDefault="00921335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21335" w:rsidRDefault="00921335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21335" w:rsidRDefault="00921335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6197E" w:rsidRPr="00D365E9" w:rsidRDefault="003822A9">
      <w:pPr>
        <w:autoSpaceDE w:val="0"/>
        <w:autoSpaceDN w:val="0"/>
        <w:spacing w:after="0" w:line="262" w:lineRule="auto"/>
        <w:ind w:right="1296"/>
        <w:rPr>
          <w:lang w:val="ru-RU"/>
        </w:rPr>
      </w:pPr>
      <w:r w:rsidRPr="00D365E9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 К МОДУЛЮ «</w:t>
      </w:r>
      <w:r w:rsidR="005C56EA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="00A05F5D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</w:t>
      </w:r>
      <w:r w:rsidR="005C56EA">
        <w:rPr>
          <w:rFonts w:ascii="Times New Roman" w:eastAsia="Times New Roman" w:hAnsi="Times New Roman"/>
          <w:b/>
          <w:color w:val="000000"/>
          <w:sz w:val="24"/>
          <w:lang w:val="ru-RU"/>
        </w:rPr>
        <w:t>ИЗОБИЗОБИЗОБИЗОБИЗОБИЗОБРАЗИТЕЛЬНОЕ ИКУССТВО</w:t>
      </w:r>
      <w:r w:rsidR="00A05F5D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</w:p>
    <w:p w:rsidR="0096197E" w:rsidRPr="00D365E9" w:rsidRDefault="003822A9" w:rsidP="00201256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</w:t>
      </w:r>
      <w:r w:rsidR="00201256" w:rsidRPr="0020125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201256" w:rsidRPr="00D365E9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  <w:r w:rsidRPr="00D365E9">
        <w:rPr>
          <w:lang w:val="ru-RU"/>
        </w:rPr>
        <w:tab/>
      </w:r>
    </w:p>
    <w:p w:rsidR="0096197E" w:rsidRPr="00D365E9" w:rsidRDefault="003822A9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96197E" w:rsidRPr="00D365E9" w:rsidRDefault="003822A9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96197E" w:rsidRPr="00D365E9" w:rsidRDefault="003822A9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оценки качества образования кроме личностных и </w:t>
      </w:r>
      <w:proofErr w:type="spell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96197E" w:rsidRPr="00D365E9" w:rsidRDefault="003822A9">
      <w:pPr>
        <w:autoSpaceDE w:val="0"/>
        <w:autoSpaceDN w:val="0"/>
        <w:spacing w:before="72" w:after="0"/>
        <w:ind w:firstLine="180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В урочное время деятельность </w:t>
      </w:r>
      <w:proofErr w:type="gram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</w:t>
      </w:r>
      <w:r w:rsidR="00A05F5D">
        <w:rPr>
          <w:rFonts w:ascii="Times New Roman" w:eastAsia="Times New Roman" w:hAnsi="Times New Roman"/>
          <w:color w:val="000000"/>
          <w:sz w:val="24"/>
          <w:lang w:val="ru-RU"/>
        </w:rPr>
        <w:t xml:space="preserve">тная коллективная 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деятельность, которая предусмотрена тематическим планом и может иметь разные формы организации.</w:t>
      </w:r>
    </w:p>
    <w:p w:rsidR="0096197E" w:rsidRPr="00D365E9" w:rsidRDefault="003822A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исследова</w:t>
      </w:r>
      <w:r w:rsidR="00A05F5D">
        <w:rPr>
          <w:rFonts w:ascii="Times New Roman" w:eastAsia="Times New Roman" w:hAnsi="Times New Roman"/>
          <w:color w:val="000000"/>
          <w:sz w:val="24"/>
          <w:lang w:val="ru-RU"/>
        </w:rPr>
        <w:t xml:space="preserve">тельскую, так и 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творческую деятельность, а также презентацию результата.</w:t>
      </w:r>
    </w:p>
    <w:p w:rsidR="0096197E" w:rsidRPr="00D365E9" w:rsidRDefault="003822A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деятельность, в процессе которой </w:t>
      </w:r>
      <w:proofErr w:type="gram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обучающиеся</w:t>
      </w:r>
      <w:proofErr w:type="gram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участвуют в оформлении общешкольных событий и</w:t>
      </w:r>
    </w:p>
    <w:p w:rsidR="0096197E" w:rsidRPr="00D365E9" w:rsidRDefault="003822A9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:rsidR="0096197E" w:rsidRPr="00D365E9" w:rsidRDefault="003822A9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D365E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96197E" w:rsidRPr="00D365E9" w:rsidRDefault="003822A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</w:t>
      </w:r>
      <w:proofErr w:type="gram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личного художественного творчества, в практической работе с разнообразными художественными 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D365E9">
        <w:rPr>
          <w:lang w:val="ru-RU"/>
        </w:rPr>
        <w:tab/>
      </w:r>
      <w:proofErr w:type="gramStart"/>
      <w:r w:rsidRPr="00D365E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ценностей, формирование представлений о месте и значении художественной деятельности в жизни общества;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навыков эстетического видения и преобразования мира;</w:t>
      </w:r>
      <w:proofErr w:type="gramEnd"/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96197E" w:rsidRDefault="003822A9" w:rsidP="00D365E9">
      <w:pPr>
        <w:autoSpaceDE w:val="0"/>
        <w:autoSpaceDN w:val="0"/>
        <w:spacing w:before="190" w:after="0"/>
        <w:ind w:right="432" w:firstLine="180"/>
        <w:rPr>
          <w:lang w:val="ru-RU"/>
        </w:rPr>
      </w:pPr>
      <w:r w:rsidRPr="00D365E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D365E9" w:rsidRPr="00D365E9" w:rsidRDefault="00D365E9" w:rsidP="00D365E9">
      <w:pPr>
        <w:autoSpaceDE w:val="0"/>
        <w:autoSpaceDN w:val="0"/>
        <w:spacing w:before="190" w:after="0"/>
        <w:ind w:right="432" w:firstLine="180"/>
        <w:rPr>
          <w:lang w:val="ru-RU"/>
        </w:rPr>
      </w:pPr>
      <w:bookmarkStart w:id="0" w:name="_GoBack"/>
      <w:bookmarkEnd w:id="0"/>
    </w:p>
    <w:p w:rsidR="0096197E" w:rsidRPr="00D365E9" w:rsidRDefault="003822A9">
      <w:pPr>
        <w:autoSpaceDE w:val="0"/>
        <w:autoSpaceDN w:val="0"/>
        <w:spacing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:rsidR="0096197E" w:rsidRPr="00D365E9" w:rsidRDefault="003822A9">
      <w:pPr>
        <w:autoSpaceDE w:val="0"/>
        <w:autoSpaceDN w:val="0"/>
        <w:spacing w:before="346" w:after="0" w:line="262" w:lineRule="auto"/>
        <w:ind w:left="180" w:right="4464"/>
        <w:rPr>
          <w:lang w:val="ru-RU"/>
        </w:rPr>
      </w:pPr>
      <w:r w:rsidRPr="00D365E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96197E" w:rsidRPr="00D365E9" w:rsidRDefault="003822A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96197E" w:rsidRPr="00D365E9" w:rsidRDefault="003822A9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D365E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96197E" w:rsidRPr="00D365E9" w:rsidRDefault="003822A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:rsidR="0096197E" w:rsidRPr="00D365E9" w:rsidRDefault="003822A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96197E" w:rsidRPr="00D365E9" w:rsidRDefault="003822A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96197E" w:rsidRPr="00D365E9" w:rsidRDefault="003822A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96197E" w:rsidRPr="00D365E9" w:rsidRDefault="003822A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96197E" w:rsidRPr="00D365E9" w:rsidRDefault="003822A9">
      <w:pPr>
        <w:autoSpaceDE w:val="0"/>
        <w:autoSpaceDN w:val="0"/>
        <w:spacing w:before="70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Конструкция избы, единство красоты и пользы — </w:t>
      </w:r>
      <w:proofErr w:type="gram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функционального</w:t>
      </w:r>
      <w:proofErr w:type="gram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и символического — в её постройке и украшении.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96197E" w:rsidRPr="00D365E9" w:rsidRDefault="003822A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96197E" w:rsidRPr="00D365E9" w:rsidRDefault="003822A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96197E" w:rsidRPr="00D365E9" w:rsidRDefault="003822A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96197E" w:rsidRPr="00D365E9" w:rsidRDefault="003822A9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D365E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Выполнение рисунков традиционных праздничных костюмов, выражение в форме, цветовом решении, орнаментике </w:t>
      </w:r>
      <w:proofErr w:type="gram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кос​</w:t>
      </w:r>
      <w:proofErr w:type="spell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тюма</w:t>
      </w:r>
      <w:proofErr w:type="spellEnd"/>
      <w:proofErr w:type="gram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 национального своеобразия.</w:t>
      </w:r>
    </w:p>
    <w:p w:rsidR="0096197E" w:rsidRPr="00D365E9" w:rsidRDefault="003822A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96197E" w:rsidRPr="00D365E9" w:rsidRDefault="003822A9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</w:p>
    <w:p w:rsidR="0096197E" w:rsidRPr="00D365E9" w:rsidRDefault="0096197E">
      <w:pPr>
        <w:rPr>
          <w:lang w:val="ru-RU"/>
        </w:rPr>
        <w:sectPr w:rsidR="0096197E" w:rsidRPr="00D365E9"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96197E" w:rsidRPr="00D365E9" w:rsidRDefault="0096197E">
      <w:pPr>
        <w:autoSpaceDE w:val="0"/>
        <w:autoSpaceDN w:val="0"/>
        <w:spacing w:after="66" w:line="220" w:lineRule="exact"/>
        <w:rPr>
          <w:lang w:val="ru-RU"/>
        </w:rPr>
      </w:pPr>
    </w:p>
    <w:p w:rsidR="0096197E" w:rsidRPr="00D365E9" w:rsidRDefault="003822A9">
      <w:pPr>
        <w:autoSpaceDE w:val="0"/>
        <w:autoSpaceDN w:val="0"/>
        <w:spacing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96197E" w:rsidRPr="00D365E9" w:rsidRDefault="003822A9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филимоновской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дымковской, </w:t>
      </w:r>
      <w:proofErr w:type="spell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каргопольской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игрушки. Местные промыслы игрушек разных регионов страны.</w:t>
      </w:r>
    </w:p>
    <w:p w:rsidR="0096197E" w:rsidRPr="00D365E9" w:rsidRDefault="003822A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96197E" w:rsidRPr="00D365E9" w:rsidRDefault="003822A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Роспись по дереву. Хохлома. Краткие сведения по истории хохломского промысла. Травный узор</w:t>
      </w:r>
      <w:proofErr w:type="gram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96197E" w:rsidRPr="00D365E9" w:rsidRDefault="003822A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металлу. </w:t>
      </w:r>
      <w:proofErr w:type="spell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Жостово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96197E" w:rsidRPr="00D365E9" w:rsidRDefault="003822A9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лаковой живописи: Палех, Федоскино, </w:t>
      </w:r>
      <w:proofErr w:type="gram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Холуй</w:t>
      </w:r>
      <w:proofErr w:type="gram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96197E" w:rsidRPr="00D365E9" w:rsidRDefault="003822A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96197E" w:rsidRPr="00D365E9" w:rsidRDefault="003822A9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D365E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96197E" w:rsidRPr="00D365E9" w:rsidRDefault="003822A9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:rsidR="0096197E" w:rsidRPr="00D365E9" w:rsidRDefault="0096197E">
      <w:pPr>
        <w:rPr>
          <w:lang w:val="ru-RU"/>
        </w:rPr>
        <w:sectPr w:rsidR="0096197E" w:rsidRPr="00D365E9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96197E" w:rsidRPr="00D365E9" w:rsidRDefault="0096197E">
      <w:pPr>
        <w:autoSpaceDE w:val="0"/>
        <w:autoSpaceDN w:val="0"/>
        <w:spacing w:after="66" w:line="220" w:lineRule="exact"/>
        <w:rPr>
          <w:lang w:val="ru-RU"/>
        </w:rPr>
      </w:pPr>
    </w:p>
    <w:p w:rsidR="0096197E" w:rsidRPr="00D365E9" w:rsidRDefault="003822A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самопонимания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, установок и намерений.</w:t>
      </w:r>
    </w:p>
    <w:p w:rsidR="0096197E" w:rsidRPr="00D365E9" w:rsidRDefault="003822A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96197E" w:rsidRPr="00D365E9" w:rsidRDefault="003822A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:rsidR="0096197E" w:rsidRPr="00D365E9" w:rsidRDefault="003822A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96197E" w:rsidRPr="00D365E9" w:rsidRDefault="0096197E">
      <w:pPr>
        <w:rPr>
          <w:lang w:val="ru-RU"/>
        </w:rPr>
        <w:sectPr w:rsidR="0096197E" w:rsidRPr="00D365E9">
          <w:pgSz w:w="11900" w:h="16840"/>
          <w:pgMar w:top="286" w:right="1158" w:bottom="1440" w:left="666" w:header="720" w:footer="720" w:gutter="0"/>
          <w:cols w:space="720" w:equalWidth="0">
            <w:col w:w="10076" w:space="0"/>
          </w:cols>
          <w:docGrid w:linePitch="360"/>
        </w:sectPr>
      </w:pPr>
    </w:p>
    <w:p w:rsidR="0096197E" w:rsidRPr="00D365E9" w:rsidRDefault="0096197E">
      <w:pPr>
        <w:autoSpaceDE w:val="0"/>
        <w:autoSpaceDN w:val="0"/>
        <w:spacing w:after="78" w:line="220" w:lineRule="exact"/>
        <w:rPr>
          <w:lang w:val="ru-RU"/>
        </w:rPr>
      </w:pPr>
    </w:p>
    <w:p w:rsidR="0096197E" w:rsidRPr="00D365E9" w:rsidRDefault="003822A9">
      <w:pPr>
        <w:autoSpaceDE w:val="0"/>
        <w:autoSpaceDN w:val="0"/>
        <w:spacing w:after="0" w:line="262" w:lineRule="auto"/>
        <w:rPr>
          <w:lang w:val="ru-RU"/>
        </w:rPr>
      </w:pPr>
      <w:r w:rsidRPr="00D365E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96197E" w:rsidRPr="00D365E9" w:rsidRDefault="003822A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</w:t>
      </w:r>
      <w:proofErr w:type="gram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приобщение обучающихся к российским традиционным духовным 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96197E" w:rsidRPr="00D365E9" w:rsidRDefault="003822A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1. Патриотическое воспитание</w:t>
      </w:r>
      <w:proofErr w:type="gramStart"/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96197E" w:rsidRPr="00D365E9" w:rsidRDefault="003822A9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96197E" w:rsidRPr="00D365E9" w:rsidRDefault="003822A9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3. Духовно-нравственное воспитание</w:t>
      </w:r>
      <w:proofErr w:type="gramStart"/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</w:t>
      </w:r>
      <w:proofErr w:type="gram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Ценностно-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ориентационная</w:t>
      </w:r>
      <w:proofErr w:type="gram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96197E" w:rsidRPr="00D365E9" w:rsidRDefault="0096197E">
      <w:pPr>
        <w:rPr>
          <w:lang w:val="ru-RU"/>
        </w:rPr>
        <w:sectPr w:rsidR="0096197E" w:rsidRPr="00D365E9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197E" w:rsidRPr="00D365E9" w:rsidRDefault="0096197E">
      <w:pPr>
        <w:autoSpaceDE w:val="0"/>
        <w:autoSpaceDN w:val="0"/>
        <w:spacing w:after="66" w:line="220" w:lineRule="exact"/>
        <w:rPr>
          <w:lang w:val="ru-RU"/>
        </w:rPr>
      </w:pPr>
    </w:p>
    <w:p w:rsidR="0096197E" w:rsidRPr="00D365E9" w:rsidRDefault="003822A9">
      <w:pPr>
        <w:autoSpaceDE w:val="0"/>
        <w:autoSpaceDN w:val="0"/>
        <w:spacing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</w:t>
      </w:r>
      <w:proofErr w:type="gramStart"/>
      <w:r w:rsidRPr="00D365E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Эстетическое воспитание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5. Ценности познавательной деятельности</w:t>
      </w:r>
      <w:proofErr w:type="gramStart"/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7. Трудовое воспитание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8. Воспитывающая предметно-эстетическая среда</w:t>
      </w:r>
      <w:proofErr w:type="gramStart"/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образ</w:t>
      </w:r>
      <w:proofErr w:type="gram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proofErr w:type="spell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96197E" w:rsidRPr="00D365E9" w:rsidRDefault="0096197E">
      <w:pPr>
        <w:rPr>
          <w:lang w:val="ru-RU"/>
        </w:rPr>
        <w:sectPr w:rsidR="0096197E" w:rsidRPr="00D365E9">
          <w:pgSz w:w="11900" w:h="16840"/>
          <w:pgMar w:top="286" w:right="686" w:bottom="41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96197E" w:rsidRPr="00D365E9" w:rsidRDefault="0096197E">
      <w:pPr>
        <w:autoSpaceDE w:val="0"/>
        <w:autoSpaceDN w:val="0"/>
        <w:spacing w:after="78" w:line="220" w:lineRule="exact"/>
        <w:rPr>
          <w:lang w:val="ru-RU"/>
        </w:rPr>
      </w:pPr>
    </w:p>
    <w:p w:rsidR="0096197E" w:rsidRPr="00D365E9" w:rsidRDefault="003822A9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D365E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</w:t>
      </w:r>
      <w:proofErr w:type="gramStart"/>
      <w:r w:rsidRPr="00D365E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</w:t>
      </w:r>
      <w:proofErr w:type="gram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абстрагировать образ реальности в построении плоской или пространственной композиции.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D365E9">
        <w:rPr>
          <w:lang w:val="ru-RU"/>
        </w:rPr>
        <w:tab/>
      </w:r>
      <w:proofErr w:type="gramStart"/>
      <w:r w:rsidRPr="00D365E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  <w:proofErr w:type="gramEnd"/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D365E9">
        <w:rPr>
          <w:lang w:val="ru-RU"/>
        </w:rPr>
        <w:tab/>
      </w:r>
      <w:proofErr w:type="gramStart"/>
      <w:r w:rsidRPr="00D365E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  <w:proofErr w:type="gramEnd"/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b/>
          <w:color w:val="000000"/>
          <w:sz w:val="24"/>
          <w:lang w:val="ru-RU"/>
        </w:rPr>
        <w:t>2. Овладение универсальными коммуникативными действиями</w:t>
      </w:r>
      <w:proofErr w:type="gramStart"/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онимать искусство в качестве особого языка общения — межличностного (автор — зритель), между поколениями, между народами;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опираясь на восприятие окружающих;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proofErr w:type="gram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и объяснять результаты своего ​творческого, художественного или исследовательского опыта;</w:t>
      </w:r>
      <w:proofErr w:type="gramEnd"/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96197E" w:rsidRPr="00D365E9" w:rsidRDefault="003822A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365E9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96197E" w:rsidRPr="00D365E9" w:rsidRDefault="0096197E">
      <w:pPr>
        <w:rPr>
          <w:lang w:val="ru-RU"/>
        </w:rPr>
        <w:sectPr w:rsidR="0096197E" w:rsidRPr="00D365E9">
          <w:pgSz w:w="11900" w:h="16840"/>
          <w:pgMar w:top="298" w:right="648" w:bottom="30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96197E" w:rsidRPr="00D365E9" w:rsidRDefault="0096197E">
      <w:pPr>
        <w:autoSpaceDE w:val="0"/>
        <w:autoSpaceDN w:val="0"/>
        <w:spacing w:after="78" w:line="220" w:lineRule="exact"/>
        <w:rPr>
          <w:lang w:val="ru-RU"/>
        </w:rPr>
      </w:pPr>
    </w:p>
    <w:p w:rsidR="0096197E" w:rsidRPr="00D365E9" w:rsidRDefault="003822A9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цели</w:t>
      </w:r>
      <w:proofErr w:type="gram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совершаемые учебные действия, развивать мотивы и интересы своей учебной деятельности;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:rsidR="0096197E" w:rsidRPr="00D365E9" w:rsidRDefault="003822A9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D365E9">
        <w:rPr>
          <w:lang w:val="ru-RU"/>
        </w:rPr>
        <w:tab/>
      </w:r>
      <w:proofErr w:type="gramStart"/>
      <w:r w:rsidRPr="00D365E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  <w:proofErr w:type="gramEnd"/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декоративно-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proofErr w:type="gram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  <w:proofErr w:type="gramEnd"/>
    </w:p>
    <w:p w:rsidR="0096197E" w:rsidRPr="00D365E9" w:rsidRDefault="0096197E">
      <w:pPr>
        <w:rPr>
          <w:lang w:val="ru-RU"/>
        </w:rPr>
        <w:sectPr w:rsidR="0096197E" w:rsidRPr="00D365E9">
          <w:pgSz w:w="11900" w:h="16840"/>
          <w:pgMar w:top="298" w:right="670" w:bottom="36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96197E" w:rsidRPr="00D365E9" w:rsidRDefault="0096197E">
      <w:pPr>
        <w:autoSpaceDE w:val="0"/>
        <w:autoSpaceDN w:val="0"/>
        <w:spacing w:after="66" w:line="220" w:lineRule="exact"/>
        <w:rPr>
          <w:lang w:val="ru-RU"/>
        </w:rPr>
      </w:pPr>
    </w:p>
    <w:p w:rsidR="0096197E" w:rsidRPr="00D365E9" w:rsidRDefault="003822A9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spellStart"/>
      <w:proofErr w:type="gram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персо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нажей</w:t>
      </w:r>
      <w:proofErr w:type="spellEnd"/>
      <w:proofErr w:type="gram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традиционные образы мирового искусства; </w:t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proofErr w:type="gram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освоить конструкцию народного праздничного костюма, его образный строй и символическое значение его декора;</w:t>
      </w:r>
      <w:proofErr w:type="gram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</w:t>
      </w:r>
      <w:proofErr w:type="gram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—б</w:t>
      </w:r>
      <w:proofErr w:type="gram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96197E" w:rsidRPr="00D365E9" w:rsidRDefault="0096197E">
      <w:pPr>
        <w:rPr>
          <w:lang w:val="ru-RU"/>
        </w:rPr>
        <w:sectPr w:rsidR="0096197E" w:rsidRPr="00D365E9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96197E" w:rsidRPr="00D365E9" w:rsidRDefault="0096197E">
      <w:pPr>
        <w:autoSpaceDE w:val="0"/>
        <w:autoSpaceDN w:val="0"/>
        <w:spacing w:after="78" w:line="220" w:lineRule="exact"/>
        <w:rPr>
          <w:lang w:val="ru-RU"/>
        </w:rPr>
      </w:pPr>
    </w:p>
    <w:p w:rsidR="0096197E" w:rsidRPr="00D365E9" w:rsidRDefault="003822A9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D365E9">
        <w:rPr>
          <w:lang w:val="ru-RU"/>
        </w:rPr>
        <w:tab/>
      </w:r>
      <w:proofErr w:type="gram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  <w:proofErr w:type="gramEnd"/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D365E9">
        <w:rPr>
          <w:lang w:val="ru-RU"/>
        </w:rPr>
        <w:br/>
      </w:r>
      <w:r w:rsidRPr="00D365E9">
        <w:rPr>
          <w:lang w:val="ru-RU"/>
        </w:rPr>
        <w:tab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96197E" w:rsidRPr="00D365E9" w:rsidRDefault="0096197E">
      <w:pPr>
        <w:rPr>
          <w:lang w:val="ru-RU"/>
        </w:rPr>
        <w:sectPr w:rsidR="0096197E" w:rsidRPr="00D365E9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96197E" w:rsidRPr="00D365E9" w:rsidRDefault="0096197E">
      <w:pPr>
        <w:autoSpaceDE w:val="0"/>
        <w:autoSpaceDN w:val="0"/>
        <w:spacing w:after="64" w:line="220" w:lineRule="exact"/>
        <w:rPr>
          <w:lang w:val="ru-RU"/>
        </w:rPr>
      </w:pPr>
    </w:p>
    <w:p w:rsidR="0096197E" w:rsidRPr="00D365E9" w:rsidRDefault="003822A9">
      <w:pPr>
        <w:autoSpaceDE w:val="0"/>
        <w:autoSpaceDN w:val="0"/>
        <w:spacing w:after="258" w:line="233" w:lineRule="auto"/>
        <w:rPr>
          <w:lang w:val="ru-RU"/>
        </w:rPr>
      </w:pPr>
      <w:r w:rsidRPr="00D365E9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930"/>
        <w:gridCol w:w="528"/>
        <w:gridCol w:w="1104"/>
        <w:gridCol w:w="1142"/>
        <w:gridCol w:w="804"/>
        <w:gridCol w:w="3986"/>
        <w:gridCol w:w="1236"/>
        <w:gridCol w:w="3376"/>
      </w:tblGrid>
      <w:tr w:rsidR="0096197E" w:rsidRPr="00D365E9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D365E9">
              <w:rPr>
                <w:lang w:val="ru-RU"/>
              </w:rPr>
              <w:br/>
            </w:r>
            <w:proofErr w:type="gramStart"/>
            <w:r w:rsidRPr="00D365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</w:t>
            </w:r>
            <w:proofErr w:type="gramEnd"/>
            <w:r w:rsidRPr="00D365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/п</w:t>
            </w:r>
          </w:p>
        </w:tc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Виды, формы контроля</w:t>
            </w:r>
          </w:p>
        </w:tc>
        <w:tc>
          <w:tcPr>
            <w:tcW w:w="3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45" w:lineRule="auto"/>
              <w:ind w:left="74" w:right="144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Электронные (цифровые) образовательные ресурсы</w:t>
            </w:r>
          </w:p>
        </w:tc>
      </w:tr>
      <w:tr w:rsidR="0096197E" w:rsidRPr="00D365E9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97E" w:rsidRPr="00D365E9" w:rsidRDefault="0096197E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97E" w:rsidRPr="00D365E9" w:rsidRDefault="0096197E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45" w:lineRule="auto"/>
              <w:ind w:left="70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97E" w:rsidRPr="00D365E9" w:rsidRDefault="0096197E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97E" w:rsidRPr="00D365E9" w:rsidRDefault="0096197E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97E" w:rsidRPr="00D365E9" w:rsidRDefault="0096197E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97E" w:rsidRPr="00D365E9" w:rsidRDefault="0096197E">
            <w:pPr>
              <w:rPr>
                <w:lang w:val="ru-RU"/>
              </w:rPr>
            </w:pPr>
          </w:p>
        </w:tc>
      </w:tr>
      <w:tr w:rsidR="0096197E" w:rsidRPr="0092133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96197E" w:rsidRPr="00921335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80" w:after="0" w:line="230" w:lineRule="auto"/>
              <w:ind w:left="70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96197E">
            <w:pPr>
              <w:rPr>
                <w:lang w:val="ru-RU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характеризовать присутствие предметов декора в предметном мире и жилой среде</w:t>
            </w:r>
            <w:proofErr w:type="gramStart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D365E9">
              <w:rPr>
                <w:lang w:val="ru-RU"/>
              </w:rPr>
              <w:br/>
            </w:r>
            <w:proofErr w:type="gram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виды декоративно-прикладного искусства по материалу изготовления и практическому назначению.; Анализировать связь декоративно-прикладного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искусства с бытовыми потребностями людей.;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определение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декоративно-прикладного искусства;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80" w:after="0" w:line="250" w:lineRule="auto"/>
              <w:ind w:left="74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365E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365E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365E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rusedu</w:t>
            </w:r>
            <w:proofErr w:type="spell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</w:t>
            </w:r>
            <w:proofErr w:type="spell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mhk</w:t>
            </w:r>
            <w:proofErr w:type="spell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list</w:t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_41.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96197E" w:rsidRPr="0092133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96197E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объяснять глубинные смыслы основных знаков-символов традиционного народного (крестьянского) прикладного искусства</w:t>
            </w:r>
            <w:proofErr w:type="gramStart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D365E9">
              <w:rPr>
                <w:lang w:val="ru-RU"/>
              </w:rPr>
              <w:br/>
            </w:r>
            <w:proofErr w:type="gram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традиционные образы в орнаментах деревянной резьбы, народной вышивки, росписи по дереву и др., видеть многообразное варьирование трактовок.;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зарисовки древних образов (древо жизни, мать-земля, птица, конь, солнце и др.).;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декоративного обобщения;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http://art-history.ru/</w:t>
            </w:r>
          </w:p>
        </w:tc>
      </w:tr>
      <w:tr w:rsidR="0096197E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строение и декор избы в их конструктивном и смысловом единстве</w:t>
            </w:r>
            <w:proofErr w:type="gramStart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D365E9">
              <w:rPr>
                <w:lang w:val="ru-RU"/>
              </w:rPr>
              <w:br/>
            </w:r>
            <w:proofErr w:type="gram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характеризовать разнообразие в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построении и образе избы в разных регионах страны.; Находить общее и различное в образном строе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традиционного жилища разных народов;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https://resh.edu.ru/subject/lesson/7826/conspect/ https://infourok.ru/material.html?mid=12952</w:t>
            </w:r>
          </w:p>
        </w:tc>
      </w:tr>
      <w:tr w:rsidR="0096197E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 мир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и понимать назначение конструктивных и декоративных элементов устройства жилой среды крестьянского дома</w:t>
            </w:r>
            <w:proofErr w:type="gramStart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D365E9">
              <w:rPr>
                <w:lang w:val="ru-RU"/>
              </w:rPr>
              <w:br/>
            </w:r>
            <w:proofErr w:type="gram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интерьера традиционного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крестьянского дома;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https://resh.edu.ru/subject/lesson/7826/conspect/ https://infourok.ru/material.html?mid=12952</w:t>
            </w:r>
          </w:p>
        </w:tc>
      </w:tr>
      <w:tr w:rsidR="0096197E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Изобразить в рисунке форму и декор предметов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крестьянского быта (ковши, прялки, посуда, предметы трудовой деятельности</w:t>
            </w:r>
            <w:proofErr w:type="gramStart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).; </w:t>
            </w:r>
            <w:r w:rsidRPr="00D365E9">
              <w:rPr>
                <w:lang w:val="ru-RU"/>
              </w:rPr>
              <w:br/>
            </w:r>
            <w:proofErr w:type="gram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художественно-эстетические качества народного быта (красоту и мудрость в построении формы бытовых предметов);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https://infourok.ru/prezentaciya-po-izo-klass-konstrukciya-i-dekor-predmetov-narodnogo-bita-3245799.html</w:t>
            </w:r>
          </w:p>
        </w:tc>
      </w:tr>
    </w:tbl>
    <w:p w:rsidR="0096197E" w:rsidRDefault="0096197E">
      <w:pPr>
        <w:autoSpaceDE w:val="0"/>
        <w:autoSpaceDN w:val="0"/>
        <w:spacing w:after="0" w:line="14" w:lineRule="exact"/>
      </w:pPr>
    </w:p>
    <w:p w:rsidR="0096197E" w:rsidRDefault="0096197E">
      <w:pPr>
        <w:sectPr w:rsidR="0096197E">
          <w:pgSz w:w="16840" w:h="11900"/>
          <w:pgMar w:top="282" w:right="640" w:bottom="7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6197E" w:rsidRDefault="009619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930"/>
        <w:gridCol w:w="528"/>
        <w:gridCol w:w="1104"/>
        <w:gridCol w:w="1142"/>
        <w:gridCol w:w="804"/>
        <w:gridCol w:w="3986"/>
        <w:gridCol w:w="1236"/>
        <w:gridCol w:w="3376"/>
      </w:tblGrid>
      <w:tr w:rsidR="0096197E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анализировать образный строй народного праздничного костюма, давать ему эстетическую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оценку</w:t>
            </w:r>
            <w:proofErr w:type="gramStart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D365E9">
              <w:rPr>
                <w:lang w:val="ru-RU"/>
              </w:rPr>
              <w:br/>
            </w:r>
            <w:proofErr w:type="gram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особенности декора женского праздничного костюма с мировосприятием и мировоззрением наших предков.;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общее и особенное в образах народной праздничной одежды разных регионов России.;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аналитическую зарисовку или эскиз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праздничного народного костюма;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https://infourok.ru/tehnologicheskaya-karta-po-izo-klass-na-temu-russkiy-narodniy-kostyum-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prezentaciya-po-izo-na-temu-russkiy-narodniy-kostyum-klass-2718422.html</w:t>
            </w:r>
          </w:p>
        </w:tc>
      </w:tr>
      <w:tr w:rsidR="0096197E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народной вышивки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условность языка орнамента, его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символическое значение</w:t>
            </w:r>
            <w:proofErr w:type="gramStart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D365E9">
              <w:rPr>
                <w:lang w:val="ru-RU"/>
              </w:rPr>
              <w:br/>
            </w:r>
            <w:proofErr w:type="gram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связь образов и мотивов крестьянской вышивки с природой и магическими древними представлениями.;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тип орнамента в наблюдаемом узоре.; Иметь опыт создания орнаментального построения вышивки с опорой на народную традицию;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https://resh.edu.ru/subject/lesson/7827/main/</w:t>
            </w:r>
          </w:p>
        </w:tc>
      </w:tr>
      <w:tr w:rsidR="0096197E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праздничные обряды как синтез всех видов народного творчества</w:t>
            </w:r>
            <w:proofErr w:type="gramStart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D365E9">
              <w:rPr>
                <w:lang w:val="ru-RU"/>
              </w:rPr>
              <w:br/>
            </w:r>
            <w:proofErr w:type="gram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https://resh.edu.ru/subject/lesson/7828/conspect/</w:t>
            </w:r>
          </w:p>
        </w:tc>
      </w:tr>
      <w:tr w:rsidR="0096197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Народные художественные промыслы</w:t>
            </w:r>
          </w:p>
        </w:tc>
      </w:tr>
      <w:tr w:rsidR="0096197E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изделия различных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художественных промыслов с позиций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 их изготовления</w:t>
            </w:r>
            <w:proofErr w:type="gramStart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D365E9">
              <w:rPr>
                <w:lang w:val="ru-RU"/>
              </w:rPr>
              <w:br/>
            </w:r>
            <w:proofErr w:type="gram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связь изделий мастеров промыслов с традиционными ремёслами.;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народных художественных промыслов в современной жизни;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https://resh.edu.ru/subject/lesson/7832/conspect/</w:t>
            </w:r>
          </w:p>
        </w:tc>
      </w:tr>
      <w:tr w:rsidR="0096197E">
        <w:trPr>
          <w:trHeight w:hRule="exact" w:val="1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происхождении древних традиционных образов, сохранённых в игрушках современных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народных промыслов</w:t>
            </w:r>
            <w:proofErr w:type="gramStart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D365E9">
              <w:rPr>
                <w:lang w:val="ru-RU"/>
              </w:rPr>
              <w:br/>
            </w:r>
            <w:proofErr w:type="gram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характеризовать особенности игрушек нескольких широко известных промыслов: дымковской, </w:t>
            </w:r>
            <w:proofErr w:type="spellStart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филимоновской</w:t>
            </w:r>
            <w:proofErr w:type="spell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каргопольской</w:t>
            </w:r>
            <w:proofErr w:type="spell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др.;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игрушки по мотивам избранного промысла;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https://resh.edu.ru/subject/lesson/7829/conspect/</w:t>
            </w:r>
          </w:p>
        </w:tc>
      </w:tr>
    </w:tbl>
    <w:p w:rsidR="0096197E" w:rsidRDefault="0096197E">
      <w:pPr>
        <w:autoSpaceDE w:val="0"/>
        <w:autoSpaceDN w:val="0"/>
        <w:spacing w:after="0" w:line="14" w:lineRule="exact"/>
      </w:pPr>
    </w:p>
    <w:p w:rsidR="0096197E" w:rsidRDefault="0096197E">
      <w:pPr>
        <w:sectPr w:rsidR="0096197E">
          <w:pgSz w:w="16840" w:h="11900"/>
          <w:pgMar w:top="284" w:right="640" w:bottom="10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6197E" w:rsidRDefault="009619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930"/>
        <w:gridCol w:w="528"/>
        <w:gridCol w:w="1104"/>
        <w:gridCol w:w="1142"/>
        <w:gridCol w:w="804"/>
        <w:gridCol w:w="3986"/>
        <w:gridCol w:w="1236"/>
        <w:gridCol w:w="3376"/>
      </w:tblGrid>
      <w:tr w:rsidR="0096197E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орнаментов и формы произведений хохломского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промысла</w:t>
            </w:r>
            <w:proofErr w:type="gramStart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D365E9">
              <w:rPr>
                <w:lang w:val="ru-RU"/>
              </w:rPr>
              <w:br/>
            </w:r>
            <w:proofErr w:type="gram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назначение изделий хохломского промысла.; Иметь опыт в освоении нескольких приёмов хохломской орнаментальной росписи («травка», «</w:t>
            </w:r>
            <w:proofErr w:type="spellStart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кудрина</w:t>
            </w:r>
            <w:proofErr w:type="spell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и др.).; Создавать эскизы изделия по мотивам промысла;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https://resh.edu.ru/subject/lesson/7830/conspect/</w:t>
            </w:r>
          </w:p>
        </w:tc>
      </w:tr>
      <w:tr w:rsidR="0096197E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Гжели. Керамика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орнаментов и формы произведений гжели.;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 единство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скульптурной формы и кобальтового декора.;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использования приёмов кистевого мазка.; Создавать эскиз изделия по мотивам промысла.;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и конструирование посудной </w:t>
            </w:r>
            <w:proofErr w:type="gramStart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формы</w:t>
            </w:r>
            <w:proofErr w:type="gram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её роспись в гжельской традиции;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http://www.youtube.com/watch?v=WDq-Uxc97Ko</w:t>
            </w:r>
          </w:p>
        </w:tc>
      </w:tr>
      <w:tr w:rsidR="0096197E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 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эстетически характеризовать красочную городецкую роспись</w:t>
            </w:r>
            <w:proofErr w:type="gramStart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D365E9">
              <w:rPr>
                <w:lang w:val="ru-RU"/>
              </w:rPr>
              <w:br/>
            </w:r>
            <w:proofErr w:type="gram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декоративно-символического изображения персонажей городецкой росписи.;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эскиз изделия по мотивам промысла;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45" w:lineRule="auto"/>
              <w:ind w:left="74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http://www.youtube.com/watch? v=dO8CbCYwAgE</w:t>
            </w:r>
          </w:p>
        </w:tc>
      </w:tr>
      <w:tr w:rsidR="0096197E">
        <w:trPr>
          <w:trHeight w:hRule="exact" w:val="16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Жостово. Роспись по металлу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разнообразие форм подносов и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композиционного решения их росписи</w:t>
            </w:r>
            <w:proofErr w:type="gramStart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D365E9">
              <w:rPr>
                <w:lang w:val="ru-RU"/>
              </w:rPr>
              <w:br/>
            </w:r>
            <w:proofErr w:type="gram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традиционных для </w:t>
            </w:r>
            <w:proofErr w:type="spellStart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Жостова</w:t>
            </w:r>
            <w:proofErr w:type="spell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приёмов кистевых мазков в живописи цветочных букетов.; Иметь представление о приёмах освещенности и объёмности в </w:t>
            </w:r>
            <w:proofErr w:type="spellStart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жостовской</w:t>
            </w:r>
            <w:proofErr w:type="spell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росписи;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http://www.youtube.com/watch?v=yHR1St2pluE</w:t>
            </w:r>
          </w:p>
        </w:tc>
      </w:tr>
      <w:tr w:rsidR="0096197E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лаковой жи​вописи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любоваться, обсуждать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лаковой миниатюры</w:t>
            </w:r>
            <w:proofErr w:type="gramStart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D365E9">
              <w:rPr>
                <w:lang w:val="ru-RU"/>
              </w:rPr>
              <w:br/>
            </w:r>
            <w:proofErr w:type="gram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об истории происхождения промыслов лаковой миниатюры.;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искусства лаковой миниатюры в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сохранении и развитии традиций отечественной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культуры.;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композиции на сказочный сюжет, опираясь на впечатления от лаковых миниатюр;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50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https://infourok.ru/prezentaciya-k-uroku-izo-dlya-klassa-na-temu-portret-kak-zhanr-zhivopisi-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339152.html</w:t>
            </w:r>
          </w:p>
        </w:tc>
      </w:tr>
      <w:tr w:rsidR="0096197E" w:rsidRPr="00921335">
        <w:trPr>
          <w:trHeight w:hRule="exact" w:val="32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</w:tbl>
    <w:p w:rsidR="0096197E" w:rsidRPr="00D365E9" w:rsidRDefault="0096197E">
      <w:pPr>
        <w:autoSpaceDE w:val="0"/>
        <w:autoSpaceDN w:val="0"/>
        <w:spacing w:after="0" w:line="14" w:lineRule="exact"/>
        <w:rPr>
          <w:lang w:val="ru-RU"/>
        </w:rPr>
      </w:pPr>
    </w:p>
    <w:p w:rsidR="0096197E" w:rsidRPr="00D365E9" w:rsidRDefault="0096197E">
      <w:pPr>
        <w:rPr>
          <w:lang w:val="ru-RU"/>
        </w:rPr>
        <w:sectPr w:rsidR="0096197E" w:rsidRPr="00D365E9">
          <w:pgSz w:w="16840" w:h="11900"/>
          <w:pgMar w:top="284" w:right="640" w:bottom="11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6197E" w:rsidRPr="00D365E9" w:rsidRDefault="0096197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930"/>
        <w:gridCol w:w="528"/>
        <w:gridCol w:w="1104"/>
        <w:gridCol w:w="1142"/>
        <w:gridCol w:w="804"/>
        <w:gridCol w:w="3986"/>
        <w:gridCol w:w="1236"/>
        <w:gridCol w:w="3376"/>
      </w:tblGrid>
      <w:tr w:rsidR="0096197E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эстетически воспринимать декоративно-прикладное искусство в культурах разных народов</w:t>
            </w:r>
            <w:proofErr w:type="gramStart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D365E9">
              <w:rPr>
                <w:lang w:val="ru-RU"/>
              </w:rPr>
              <w:br/>
            </w:r>
            <w:proofErr w:type="gram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в произведениях декоративно-прикладного искусства связь конструктивных, декоративных и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изобразительных элементов, единство материалов,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формы и декора.;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зарисовки элементов декора или декорированных предметов;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https://resh.edu.ru/subject/lesson/7834/conspect/</w:t>
            </w:r>
          </w:p>
        </w:tc>
      </w:tr>
      <w:tr w:rsidR="0096197E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приводить примеры, как по орнаменту, украшающему одежду, здания, предметы, можно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определить, к какой эпохе и народу он относится</w:t>
            </w:r>
            <w:proofErr w:type="gramStart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орнаментов выбранной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культуры, отвечая на вопросы о своеобразии традиций орнамента.;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изображения орнаментов выбранной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https://resh.edu.ru/subject/lesson/4569/conspect/</w:t>
            </w:r>
          </w:p>
        </w:tc>
      </w:tr>
      <w:tr w:rsidR="0096197E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</w:t>
            </w:r>
            <w:proofErr w:type="gramStart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D365E9">
              <w:rPr>
                <w:lang w:val="ru-RU"/>
              </w:rPr>
              <w:br/>
            </w:r>
            <w:proofErr w:type="gram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предметы одежды.;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 одежды или деталей одежды для разных членов сообщества этой культуры;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https://resh.edu.ru/subject/lesson/2106/main/</w:t>
            </w:r>
          </w:p>
        </w:tc>
      </w:tr>
      <w:tr w:rsidR="0096197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Целостный образ декоративно-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http://vm.kemsu.ru/</w:t>
            </w:r>
          </w:p>
        </w:tc>
      </w:tr>
      <w:tr w:rsidR="0096197E" w:rsidRPr="0092133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96197E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эстетически анализировать произведения современного декоративного и прикладного искусства</w:t>
            </w:r>
            <w:proofErr w:type="gramStart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Вести самостоятельную поисковую работу по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направлению выбранного вида современного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декоративного искусства.;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творческую импровизацию на основе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 современных художников;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https://resh.edu.ru/subject/lesson/7840/conspect/</w:t>
            </w:r>
          </w:p>
        </w:tc>
      </w:tr>
      <w:tr w:rsidR="0096197E">
        <w:trPr>
          <w:trHeight w:hRule="exact" w:val="18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государственной символики и роль художника в её разработке</w:t>
            </w:r>
            <w:proofErr w:type="gramStart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D365E9">
              <w:rPr>
                <w:lang w:val="ru-RU"/>
              </w:rPr>
              <w:br/>
            </w:r>
            <w:proofErr w:type="gramEnd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Разъяснять смысловое значение изобразительно-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декоративных элементов в государственной символике и в гербе родного города.;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происхождении и традициях геральдики.; Разрабатывать эскиз личной семейной эмблемы или эмблемы класса, школы, кружка дополнительного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52" w:lineRule="auto"/>
              <w:ind w:left="7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https://multiurok.ru/files/znaki-i-embliemy-v-zhizni-sovriemiennogho-obshchiestva-1.html https://infourok.ru/prezentaciya-po-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izobrazitelnomu-iskusstvu-na-temu-simvoli-i-emblemi-v-sovremennom-mire-klass-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3540176.html</w:t>
            </w:r>
          </w:p>
        </w:tc>
      </w:tr>
    </w:tbl>
    <w:p w:rsidR="0096197E" w:rsidRDefault="0096197E">
      <w:pPr>
        <w:autoSpaceDE w:val="0"/>
        <w:autoSpaceDN w:val="0"/>
        <w:spacing w:after="0" w:line="14" w:lineRule="exact"/>
      </w:pPr>
    </w:p>
    <w:p w:rsidR="0096197E" w:rsidRDefault="0096197E">
      <w:pPr>
        <w:sectPr w:rsidR="0096197E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6197E" w:rsidRDefault="009619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930"/>
        <w:gridCol w:w="528"/>
        <w:gridCol w:w="1104"/>
        <w:gridCol w:w="1142"/>
        <w:gridCol w:w="804"/>
        <w:gridCol w:w="3986"/>
        <w:gridCol w:w="1236"/>
        <w:gridCol w:w="3376"/>
      </w:tblGrid>
      <w:tr w:rsidR="0096197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Обнаруживать украшения на улицах родного города и рассказывать о них</w:t>
            </w:r>
            <w:proofErr w:type="gramStart"/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https://infourok.ru/prezentaciya-po-izo-5-klass-sovremennoe-povsednevnoe-i-vystavochnoe-dekorativnoe-iskusstvo-5268874.html</w:t>
            </w:r>
          </w:p>
        </w:tc>
      </w:tr>
      <w:tr w:rsidR="0096197E">
        <w:trPr>
          <w:trHeight w:hRule="exact" w:val="520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  <w:tc>
          <w:tcPr>
            <w:tcW w:w="9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</w:tr>
    </w:tbl>
    <w:p w:rsidR="0096197E" w:rsidRDefault="0096197E">
      <w:pPr>
        <w:autoSpaceDE w:val="0"/>
        <w:autoSpaceDN w:val="0"/>
        <w:spacing w:after="0" w:line="14" w:lineRule="exact"/>
      </w:pPr>
    </w:p>
    <w:p w:rsidR="0096197E" w:rsidRDefault="0096197E">
      <w:pPr>
        <w:sectPr w:rsidR="0096197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6197E" w:rsidRDefault="0096197E">
      <w:pPr>
        <w:autoSpaceDE w:val="0"/>
        <w:autoSpaceDN w:val="0"/>
        <w:spacing w:after="78" w:line="220" w:lineRule="exact"/>
      </w:pPr>
    </w:p>
    <w:p w:rsidR="0096197E" w:rsidRDefault="003822A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96197E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96197E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97E" w:rsidRDefault="0096197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97E" w:rsidRDefault="0096197E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97E" w:rsidRDefault="0096197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97E" w:rsidRDefault="0096197E"/>
        </w:tc>
      </w:tr>
      <w:tr w:rsidR="0096197E" w:rsidRPr="0092133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декоративно-прикладное искусство и го виды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61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древние образы в народном искусстве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1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Убранство русской избы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1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Внутренний мир русской избы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61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Конструкция и декор предметов быта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1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праздничный костюм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1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народной вышивки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1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праздничные обряды. Обобщение темы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6197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 и их роль в жизни народа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97E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100" w:after="0"/>
              <w:ind w:left="72" w:right="43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древние образы </w:t>
            </w:r>
            <w:proofErr w:type="gramStart"/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современных </w:t>
            </w:r>
            <w:proofErr w:type="spellStart"/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игршках</w:t>
            </w:r>
            <w:proofErr w:type="spellEnd"/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народных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1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Праздничная хохлома. Роспись по дереву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1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Гжели. Керамика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1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Городецкая роспись по дереву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197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Жостово. Роспись по металлу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6197E" w:rsidRDefault="0096197E">
      <w:pPr>
        <w:autoSpaceDE w:val="0"/>
        <w:autoSpaceDN w:val="0"/>
        <w:spacing w:after="0" w:line="14" w:lineRule="exact"/>
      </w:pPr>
    </w:p>
    <w:p w:rsidR="0096197E" w:rsidRDefault="0096197E">
      <w:pPr>
        <w:sectPr w:rsidR="0096197E">
          <w:pgSz w:w="11900" w:h="16840"/>
          <w:pgMar w:top="298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197E" w:rsidRDefault="009619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961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лаковой живописи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61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ДПИ в искусстве древних цивилизаций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197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proofErr w:type="spellStart"/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Особнности</w:t>
            </w:r>
            <w:proofErr w:type="spellEnd"/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орнамента в </w:t>
            </w:r>
            <w:proofErr w:type="spellStart"/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кльтурах</w:t>
            </w:r>
            <w:proofErr w:type="spellEnd"/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разных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1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61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конструкции и декора одежды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1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структуры и декора одежды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1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структуры и декора одежды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1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Целостный образ ДПИ для каждой исторической эпохи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197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ДПИ для каждой исторической эпохи и национальной </w:t>
            </w:r>
            <w:proofErr w:type="spellStart"/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культры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197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образа ДПИ для каждой исторической эпохи и национальной </w:t>
            </w:r>
            <w:r w:rsidRPr="00D365E9">
              <w:rPr>
                <w:lang w:val="ru-RU"/>
              </w:rPr>
              <w:br/>
            </w: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197E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</w:t>
            </w:r>
            <w:r w:rsidRPr="00D365E9">
              <w:rPr>
                <w:lang w:val="ru-RU"/>
              </w:rPr>
              <w:br/>
            </w:r>
            <w:proofErr w:type="spellStart"/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</w:t>
            </w:r>
            <w:proofErr w:type="gramStart"/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,м</w:t>
            </w:r>
            <w:proofErr w:type="gramEnd"/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атериалов</w:t>
            </w:r>
            <w:proofErr w:type="spellEnd"/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техник для современного ДПИ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197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</w:t>
            </w:r>
            <w:proofErr w:type="spellStart"/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фпрм</w:t>
            </w:r>
            <w:proofErr w:type="spellEnd"/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техние</w:t>
            </w:r>
            <w:proofErr w:type="spellEnd"/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материалов для </w:t>
            </w:r>
            <w:r w:rsidRPr="00D365E9">
              <w:rPr>
                <w:lang w:val="ru-RU"/>
              </w:rPr>
              <w:br/>
            </w:r>
            <w:proofErr w:type="spellStart"/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современногоДПи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197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форм, видов, техник и материалов для </w:t>
            </w:r>
            <w:r w:rsidRPr="00D365E9">
              <w:rPr>
                <w:lang w:val="ru-RU"/>
              </w:rPr>
              <w:br/>
            </w:r>
            <w:proofErr w:type="gramStart"/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</w:t>
            </w:r>
            <w:proofErr w:type="gramEnd"/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ДПИ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1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197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6197E" w:rsidRDefault="0096197E">
      <w:pPr>
        <w:autoSpaceDE w:val="0"/>
        <w:autoSpaceDN w:val="0"/>
        <w:spacing w:after="0" w:line="14" w:lineRule="exact"/>
      </w:pPr>
    </w:p>
    <w:p w:rsidR="0096197E" w:rsidRDefault="0096197E">
      <w:pPr>
        <w:sectPr w:rsidR="0096197E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197E" w:rsidRDefault="009619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961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1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 современных улиц и помещений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197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 современных улиц и помещений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197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 современных улиц и помещений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6197E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Pr="00D365E9" w:rsidRDefault="003822A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365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3822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97E" w:rsidRDefault="0096197E"/>
        </w:tc>
      </w:tr>
    </w:tbl>
    <w:p w:rsidR="0096197E" w:rsidRDefault="0096197E">
      <w:pPr>
        <w:autoSpaceDE w:val="0"/>
        <w:autoSpaceDN w:val="0"/>
        <w:spacing w:after="0" w:line="14" w:lineRule="exact"/>
      </w:pPr>
    </w:p>
    <w:p w:rsidR="0096197E" w:rsidRDefault="0096197E">
      <w:pPr>
        <w:sectPr w:rsidR="0096197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197E" w:rsidRDefault="0096197E">
      <w:pPr>
        <w:autoSpaceDE w:val="0"/>
        <w:autoSpaceDN w:val="0"/>
        <w:spacing w:after="78" w:line="220" w:lineRule="exact"/>
      </w:pPr>
    </w:p>
    <w:p w:rsidR="0096197E" w:rsidRDefault="003822A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6197E" w:rsidRDefault="003822A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6197E" w:rsidRPr="00D365E9" w:rsidRDefault="003822A9">
      <w:pPr>
        <w:autoSpaceDE w:val="0"/>
        <w:autoSpaceDN w:val="0"/>
        <w:spacing w:before="166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</w:t>
      </w:r>
    </w:p>
    <w:p w:rsidR="0096197E" w:rsidRPr="00D365E9" w:rsidRDefault="003822A9">
      <w:pPr>
        <w:autoSpaceDE w:val="0"/>
        <w:autoSpaceDN w:val="0"/>
        <w:spacing w:before="70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Акционерное общество «Издательство «Просвещение»;</w:t>
      </w:r>
    </w:p>
    <w:p w:rsidR="0096197E" w:rsidRPr="00D365E9" w:rsidRDefault="003822A9">
      <w:pPr>
        <w:autoSpaceDE w:val="0"/>
        <w:autoSpaceDN w:val="0"/>
        <w:spacing w:before="70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6197E" w:rsidRPr="00D365E9" w:rsidRDefault="003822A9">
      <w:pPr>
        <w:autoSpaceDE w:val="0"/>
        <w:autoSpaceDN w:val="0"/>
        <w:spacing w:before="262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6197E" w:rsidRPr="00D365E9" w:rsidRDefault="003822A9">
      <w:pPr>
        <w:autoSpaceDE w:val="0"/>
        <w:autoSpaceDN w:val="0"/>
        <w:spacing w:before="166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УМК под редакцией </w:t>
      </w:r>
      <w:proofErr w:type="spell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Б.М.Неменского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5 класс</w:t>
      </w:r>
    </w:p>
    <w:p w:rsidR="0096197E" w:rsidRPr="00D365E9" w:rsidRDefault="003822A9">
      <w:pPr>
        <w:autoSpaceDE w:val="0"/>
        <w:autoSpaceDN w:val="0"/>
        <w:spacing w:before="70" w:after="0" w:line="230" w:lineRule="auto"/>
        <w:rPr>
          <w:lang w:val="ru-RU"/>
        </w:rPr>
      </w:pPr>
      <w:proofErr w:type="spell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ИЗО</w:t>
      </w:r>
      <w:proofErr w:type="gram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.П</w:t>
      </w:r>
      <w:proofErr w:type="gram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особие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учителей и методистов, Просвещение</w:t>
      </w:r>
    </w:p>
    <w:p w:rsidR="0096197E" w:rsidRPr="00D365E9" w:rsidRDefault="003822A9">
      <w:pPr>
        <w:autoSpaceDE w:val="0"/>
        <w:autoSpaceDN w:val="0"/>
        <w:spacing w:before="72" w:after="0" w:line="230" w:lineRule="auto"/>
        <w:rPr>
          <w:lang w:val="ru-RU"/>
        </w:rPr>
      </w:pPr>
      <w:proofErr w:type="spell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Ермолинская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Е.А. Уроки ИЗО 5 </w:t>
      </w:r>
      <w:proofErr w:type="spell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класс</w:t>
      </w:r>
      <w:proofErr w:type="gram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.М</w:t>
      </w:r>
      <w:proofErr w:type="gram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етодические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рекомендации</w:t>
      </w:r>
    </w:p>
    <w:p w:rsidR="0096197E" w:rsidRPr="00D365E9" w:rsidRDefault="003822A9">
      <w:pPr>
        <w:autoSpaceDE w:val="0"/>
        <w:autoSpaceDN w:val="0"/>
        <w:spacing w:before="72" w:after="0" w:line="230" w:lineRule="auto"/>
        <w:rPr>
          <w:lang w:val="ru-RU"/>
        </w:rPr>
      </w:pPr>
      <w:proofErr w:type="spell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ЛомовС.П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., Игнатьев </w:t>
      </w:r>
      <w:proofErr w:type="spell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С.Е.,Карамзина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М.В. Методическое пособие</w:t>
      </w:r>
    </w:p>
    <w:p w:rsidR="0096197E" w:rsidRPr="00D365E9" w:rsidRDefault="003822A9">
      <w:pPr>
        <w:autoSpaceDE w:val="0"/>
        <w:autoSpaceDN w:val="0"/>
        <w:spacing w:before="262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6197E" w:rsidRPr="00D365E9" w:rsidRDefault="003822A9">
      <w:pPr>
        <w:autoSpaceDE w:val="0"/>
        <w:autoSpaceDN w:val="0"/>
        <w:spacing w:before="166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smirnova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 Гид по музеям мира и галереям (материалы по искусству, статьи)</w:t>
      </w:r>
    </w:p>
    <w:p w:rsidR="0096197E" w:rsidRPr="00D365E9" w:rsidRDefault="003822A9">
      <w:pPr>
        <w:autoSpaceDE w:val="0"/>
        <w:autoSpaceDN w:val="0"/>
        <w:spacing w:before="406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artprojekt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Энциклопедия искусства - галереи, история искусства, дополнительные</w:t>
      </w:r>
    </w:p>
    <w:p w:rsidR="0096197E" w:rsidRPr="00D365E9" w:rsidRDefault="003822A9">
      <w:pPr>
        <w:autoSpaceDE w:val="0"/>
        <w:autoSpaceDN w:val="0"/>
        <w:spacing w:before="70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темы</w:t>
      </w:r>
    </w:p>
    <w:p w:rsidR="0096197E" w:rsidRPr="00D365E9" w:rsidRDefault="003822A9">
      <w:pPr>
        <w:autoSpaceDE w:val="0"/>
        <w:autoSpaceDN w:val="0"/>
        <w:spacing w:before="406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mifolog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 Энциклопедия мифологии (изложение мифов, тексты)</w:t>
      </w:r>
    </w:p>
    <w:p w:rsidR="0096197E" w:rsidRPr="00D365E9" w:rsidRDefault="003822A9">
      <w:pPr>
        <w:autoSpaceDE w:val="0"/>
        <w:autoSpaceDN w:val="0"/>
        <w:spacing w:before="406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virtourist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 Англоязычные сайты виртуальных путешествий по странам мира</w:t>
      </w:r>
    </w:p>
    <w:p w:rsidR="0096197E" w:rsidRPr="00D365E9" w:rsidRDefault="003822A9">
      <w:pPr>
        <w:autoSpaceDE w:val="0"/>
        <w:autoSpaceDN w:val="0"/>
        <w:spacing w:before="406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classical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/ Архив классической музыки в формате </w:t>
      </w:r>
      <w:r>
        <w:rPr>
          <w:rFonts w:ascii="Times New Roman" w:eastAsia="Times New Roman" w:hAnsi="Times New Roman"/>
          <w:color w:val="000000"/>
          <w:sz w:val="24"/>
        </w:rPr>
        <w:t>RealAudio</w:t>
      </w:r>
    </w:p>
    <w:p w:rsidR="0096197E" w:rsidRPr="00D365E9" w:rsidRDefault="003822A9">
      <w:pPr>
        <w:autoSpaceDE w:val="0"/>
        <w:autoSpaceDN w:val="0"/>
        <w:spacing w:before="406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sphericalimages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stpauls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virtual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tour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Виртуальная экскурсия по собору святого</w:t>
      </w:r>
    </w:p>
    <w:p w:rsidR="0096197E" w:rsidRPr="00D365E9" w:rsidRDefault="003822A9">
      <w:pPr>
        <w:autoSpaceDE w:val="0"/>
        <w:autoSpaceDN w:val="0"/>
        <w:spacing w:before="70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Павла в Лондоне</w:t>
      </w:r>
    </w:p>
    <w:p w:rsidR="0096197E" w:rsidRPr="00D365E9" w:rsidRDefault="003822A9">
      <w:pPr>
        <w:autoSpaceDE w:val="0"/>
        <w:autoSpaceDN w:val="0"/>
        <w:spacing w:before="406" w:after="0" w:line="230" w:lineRule="auto"/>
        <w:rPr>
          <w:lang w:val="ru-RU"/>
        </w:rPr>
      </w:pPr>
      <w:proofErr w:type="gram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7.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kulichki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travel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 Виртуальные путешествия (Петергоф, Крым, Звенигород, Волга,</w:t>
      </w:r>
      <w:proofErr w:type="gramEnd"/>
    </w:p>
    <w:p w:rsidR="0096197E" w:rsidRPr="00D365E9" w:rsidRDefault="003822A9">
      <w:pPr>
        <w:autoSpaceDE w:val="0"/>
        <w:autoSpaceDN w:val="0"/>
        <w:spacing w:before="70" w:after="0" w:line="230" w:lineRule="auto"/>
        <w:rPr>
          <w:lang w:val="ru-RU"/>
        </w:rPr>
      </w:pPr>
      <w:proofErr w:type="gram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Париж, Берлин, Прага)</w:t>
      </w:r>
      <w:proofErr w:type="gramEnd"/>
    </w:p>
    <w:p w:rsidR="0096197E" w:rsidRPr="00D365E9" w:rsidRDefault="003822A9">
      <w:pPr>
        <w:autoSpaceDE w:val="0"/>
        <w:autoSpaceDN w:val="0"/>
        <w:spacing w:before="408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8.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eurotour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Виртуальные путешествия по странам мира</w:t>
      </w:r>
    </w:p>
    <w:p w:rsidR="0096197E" w:rsidRPr="00D365E9" w:rsidRDefault="003822A9">
      <w:pPr>
        <w:autoSpaceDE w:val="0"/>
        <w:autoSpaceDN w:val="0"/>
        <w:spacing w:before="408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9.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wco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icons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travellinks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Virtual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journey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 Виртуальный каталог икон</w:t>
      </w:r>
    </w:p>
    <w:p w:rsidR="0096197E" w:rsidRPr="00D365E9" w:rsidRDefault="003822A9">
      <w:pPr>
        <w:autoSpaceDE w:val="0"/>
        <w:autoSpaceDN w:val="0"/>
        <w:spacing w:before="406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10.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visaginart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 Галерея произведений изобразительного искусства,</w:t>
      </w:r>
    </w:p>
    <w:p w:rsidR="0096197E" w:rsidRPr="00D365E9" w:rsidRDefault="003822A9">
      <w:pPr>
        <w:autoSpaceDE w:val="0"/>
        <w:autoSpaceDN w:val="0"/>
        <w:spacing w:before="70" w:after="0" w:line="230" w:lineRule="auto"/>
        <w:rPr>
          <w:lang w:val="ru-RU"/>
        </w:rPr>
      </w:pPr>
      <w:proofErr w:type="gram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сгруппированных</w:t>
      </w:r>
      <w:proofErr w:type="gram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по эпохам и стилям</w:t>
      </w:r>
    </w:p>
    <w:p w:rsidR="0096197E" w:rsidRPr="00D365E9" w:rsidRDefault="003822A9">
      <w:pPr>
        <w:autoSpaceDE w:val="0"/>
        <w:autoSpaceDN w:val="0"/>
        <w:spacing w:before="406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11.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smallbay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 Галерея шедевров живописи, скульптуры, архитектуры, мифология</w:t>
      </w:r>
    </w:p>
    <w:p w:rsidR="0096197E" w:rsidRPr="00D365E9" w:rsidRDefault="003822A9">
      <w:pPr>
        <w:autoSpaceDE w:val="0"/>
        <w:autoSpaceDN w:val="0"/>
        <w:spacing w:before="406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12.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gmii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 Государственный музей изобразительных искусств им. А.С. Пушкина</w:t>
      </w:r>
    </w:p>
    <w:p w:rsidR="0096197E" w:rsidRPr="00D365E9" w:rsidRDefault="003822A9">
      <w:pPr>
        <w:autoSpaceDE w:val="0"/>
        <w:autoSpaceDN w:val="0"/>
        <w:spacing w:before="406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13.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kizhi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karelia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 Государственный музей-заповедник Кижи</w:t>
      </w:r>
    </w:p>
    <w:p w:rsidR="0096197E" w:rsidRPr="00D365E9" w:rsidRDefault="003822A9">
      <w:pPr>
        <w:autoSpaceDE w:val="0"/>
        <w:autoSpaceDN w:val="0"/>
        <w:spacing w:before="406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14.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fashion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artyx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 Иллюстрированная энциклопедия моды</w:t>
      </w:r>
    </w:p>
    <w:p w:rsidR="0096197E" w:rsidRPr="00D365E9" w:rsidRDefault="003822A9">
      <w:pPr>
        <w:autoSpaceDE w:val="0"/>
        <w:autoSpaceDN w:val="0"/>
        <w:spacing w:before="406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15.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petrov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gallery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 Картинная галерея Александра Петрова</w:t>
      </w:r>
    </w:p>
    <w:p w:rsidR="0096197E" w:rsidRPr="00D365E9" w:rsidRDefault="0096197E">
      <w:pPr>
        <w:rPr>
          <w:lang w:val="ru-RU"/>
        </w:rPr>
        <w:sectPr w:rsidR="0096197E" w:rsidRPr="00D365E9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197E" w:rsidRPr="00D365E9" w:rsidRDefault="0096197E">
      <w:pPr>
        <w:autoSpaceDE w:val="0"/>
        <w:autoSpaceDN w:val="0"/>
        <w:spacing w:after="264" w:line="220" w:lineRule="exact"/>
        <w:rPr>
          <w:lang w:val="ru-RU"/>
        </w:rPr>
      </w:pPr>
    </w:p>
    <w:p w:rsidR="0096197E" w:rsidRPr="00D365E9" w:rsidRDefault="003822A9">
      <w:pPr>
        <w:autoSpaceDE w:val="0"/>
        <w:autoSpaceDN w:val="0"/>
        <w:spacing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16.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jivopis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gallery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 Картинные галереи и биографии русских художников</w:t>
      </w:r>
    </w:p>
    <w:p w:rsidR="0096197E" w:rsidRPr="00D365E9" w:rsidRDefault="003822A9">
      <w:pPr>
        <w:autoSpaceDE w:val="0"/>
        <w:autoSpaceDN w:val="0"/>
        <w:spacing w:before="406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17.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artclassic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 Коллекция образовательных ресурсов по МХК</w:t>
      </w:r>
    </w:p>
    <w:p w:rsidR="0096197E" w:rsidRPr="00D365E9" w:rsidRDefault="003822A9">
      <w:pPr>
        <w:autoSpaceDE w:val="0"/>
        <w:autoSpaceDN w:val="0"/>
        <w:spacing w:before="406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18.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culturemap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 Культура регионов России (достопримечательности регионов)</w:t>
      </w:r>
    </w:p>
    <w:p w:rsidR="0096197E" w:rsidRPr="00D365E9" w:rsidRDefault="003822A9">
      <w:pPr>
        <w:autoSpaceDE w:val="0"/>
        <w:autoSpaceDN w:val="0"/>
        <w:spacing w:before="406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19.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louvre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historic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Лувр (история, коллекции, виртуальная экскурсия)</w:t>
      </w:r>
    </w:p>
    <w:p w:rsidR="0096197E" w:rsidRPr="00D365E9" w:rsidRDefault="003822A9">
      <w:pPr>
        <w:autoSpaceDE w:val="0"/>
        <w:autoSpaceDN w:val="0"/>
        <w:spacing w:before="406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20.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metmuseum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 Метрополитен-музей в Нью-Йорке</w:t>
      </w:r>
    </w:p>
    <w:p w:rsidR="0096197E" w:rsidRPr="00D365E9" w:rsidRDefault="003822A9">
      <w:pPr>
        <w:autoSpaceDE w:val="0"/>
        <w:autoSpaceDN w:val="0"/>
        <w:spacing w:before="408" w:after="0" w:line="230" w:lineRule="auto"/>
        <w:rPr>
          <w:lang w:val="ru-RU"/>
        </w:rPr>
      </w:pPr>
      <w:proofErr w:type="gram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21.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sobory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 Народный каталог православной архитектуры (описания и фотографии церквей,</w:t>
      </w:r>
      <w:proofErr w:type="gramEnd"/>
    </w:p>
    <w:p w:rsidR="0096197E" w:rsidRPr="00D365E9" w:rsidRDefault="003822A9">
      <w:pPr>
        <w:autoSpaceDE w:val="0"/>
        <w:autoSpaceDN w:val="0"/>
        <w:spacing w:before="70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храмов и монастырей)</w:t>
      </w:r>
    </w:p>
    <w:p w:rsidR="0096197E" w:rsidRPr="00D365E9" w:rsidRDefault="003822A9">
      <w:pPr>
        <w:autoSpaceDE w:val="0"/>
        <w:autoSpaceDN w:val="0"/>
        <w:spacing w:before="406" w:after="0" w:line="230" w:lineRule="auto"/>
        <w:rPr>
          <w:lang w:val="ru-RU"/>
        </w:rPr>
      </w:pPr>
      <w:proofErr w:type="gram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22.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notes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tarakanov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 Нотная библиотека (ноты, партитуры, клавиры, фрагменты из опер,</w:t>
      </w:r>
      <w:proofErr w:type="gramEnd"/>
    </w:p>
    <w:p w:rsidR="0096197E" w:rsidRPr="00D365E9" w:rsidRDefault="003822A9">
      <w:pPr>
        <w:autoSpaceDE w:val="0"/>
        <w:autoSpaceDN w:val="0"/>
        <w:spacing w:before="70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балетов)</w:t>
      </w:r>
    </w:p>
    <w:p w:rsidR="0096197E" w:rsidRPr="00D365E9" w:rsidRDefault="003822A9">
      <w:pPr>
        <w:autoSpaceDE w:val="0"/>
        <w:autoSpaceDN w:val="0"/>
        <w:spacing w:before="406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23.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belcanto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Оперное искусство (новости, биографии, книги, статьи, записи)</w:t>
      </w:r>
    </w:p>
    <w:p w:rsidR="0096197E" w:rsidRPr="00D365E9" w:rsidRDefault="003822A9">
      <w:pPr>
        <w:autoSpaceDE w:val="0"/>
        <w:autoSpaceDN w:val="0"/>
        <w:spacing w:before="406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24.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tretyakov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Официальный сайт Третьяковской галереи</w:t>
      </w:r>
    </w:p>
    <w:p w:rsidR="0096197E" w:rsidRPr="00D365E9" w:rsidRDefault="003822A9">
      <w:pPr>
        <w:autoSpaceDE w:val="0"/>
        <w:autoSpaceDN w:val="0"/>
        <w:spacing w:before="406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25.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rusmuseum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Официальный сайт Русского музея</w:t>
      </w:r>
    </w:p>
    <w:p w:rsidR="0096197E" w:rsidRPr="00D365E9" w:rsidRDefault="003822A9">
      <w:pPr>
        <w:autoSpaceDE w:val="0"/>
        <w:autoSpaceDN w:val="0"/>
        <w:spacing w:before="406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26.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hermitagemuseum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Официальный сайт Эрмитажа</w:t>
      </w:r>
    </w:p>
    <w:p w:rsidR="0096197E" w:rsidRPr="00D365E9" w:rsidRDefault="003822A9">
      <w:pPr>
        <w:autoSpaceDE w:val="0"/>
        <w:autoSpaceDN w:val="0"/>
        <w:spacing w:before="406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27.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Портал музеев России</w:t>
      </w:r>
    </w:p>
    <w:p w:rsidR="0096197E" w:rsidRPr="00D365E9" w:rsidRDefault="003822A9">
      <w:pPr>
        <w:autoSpaceDE w:val="0"/>
        <w:autoSpaceDN w:val="0"/>
        <w:spacing w:before="406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28.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bards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 Российские барды</w:t>
      </w:r>
    </w:p>
    <w:p w:rsidR="0096197E" w:rsidRPr="00D365E9" w:rsidRDefault="003822A9">
      <w:pPr>
        <w:autoSpaceDE w:val="0"/>
        <w:autoSpaceDN w:val="0"/>
        <w:spacing w:before="406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29.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sgu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hist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 Русская история в зеркале изобразительного искусства</w:t>
      </w:r>
    </w:p>
    <w:p w:rsidR="0096197E" w:rsidRPr="00D365E9" w:rsidRDefault="003822A9">
      <w:pPr>
        <w:autoSpaceDE w:val="0"/>
        <w:autoSpaceDN w:val="0"/>
        <w:spacing w:before="408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30.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theatremuseum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/ Санкт-Петербургский государственный музей </w:t>
      </w:r>
      <w:proofErr w:type="gram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театрального</w:t>
      </w:r>
      <w:proofErr w:type="gram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и</w:t>
      </w:r>
    </w:p>
    <w:p w:rsidR="0096197E" w:rsidRPr="00D365E9" w:rsidRDefault="003822A9">
      <w:pPr>
        <w:autoSpaceDE w:val="0"/>
        <w:autoSpaceDN w:val="0"/>
        <w:spacing w:before="72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музыкального искусства</w:t>
      </w:r>
    </w:p>
    <w:p w:rsidR="0096197E" w:rsidRPr="00D365E9" w:rsidRDefault="003822A9">
      <w:pPr>
        <w:autoSpaceDE w:val="0"/>
        <w:autoSpaceDN w:val="0"/>
        <w:spacing w:before="406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31.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artlib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/ Сборник галерей живописи русских художников и художников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века</w:t>
      </w:r>
    </w:p>
    <w:p w:rsidR="0096197E" w:rsidRPr="00D365E9" w:rsidRDefault="003822A9">
      <w:pPr>
        <w:autoSpaceDE w:val="0"/>
        <w:autoSpaceDN w:val="0"/>
        <w:spacing w:before="406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32.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varvar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arhiv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gallery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sculpture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greek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96197E" w:rsidRPr="00D365E9" w:rsidRDefault="003822A9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historic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lostcivil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greece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statue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shtml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Собрания древнегреческой скульптуры</w:t>
      </w:r>
    </w:p>
    <w:p w:rsidR="0096197E" w:rsidRPr="00D365E9" w:rsidRDefault="003822A9">
      <w:pPr>
        <w:autoSpaceDE w:val="0"/>
        <w:autoSpaceDN w:val="0"/>
        <w:spacing w:before="406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33.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wroubel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/ Творчество Михаила Врубеля</w:t>
      </w:r>
    </w:p>
    <w:p w:rsidR="0096197E" w:rsidRPr="00D365E9" w:rsidRDefault="003822A9">
      <w:pPr>
        <w:autoSpaceDE w:val="0"/>
        <w:autoSpaceDN w:val="0"/>
        <w:spacing w:before="406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34.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encspb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Энциклопедия Санкт-Петербурга</w:t>
      </w:r>
    </w:p>
    <w:p w:rsidR="0096197E" w:rsidRPr="00D365E9" w:rsidRDefault="003822A9">
      <w:pPr>
        <w:autoSpaceDE w:val="0"/>
        <w:autoSpaceDN w:val="0"/>
        <w:spacing w:before="406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35.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castles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96197E" w:rsidRPr="00D365E9" w:rsidRDefault="003822A9">
      <w:pPr>
        <w:autoSpaceDE w:val="0"/>
        <w:autoSpaceDN w:val="0"/>
        <w:spacing w:before="406" w:after="0" w:line="230" w:lineRule="auto"/>
        <w:jc w:val="center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36.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impressionism</w:t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 Эпоха Средневековья. Литература о рыцарстве и крестовых походах,</w:t>
      </w:r>
    </w:p>
    <w:p w:rsidR="0096197E" w:rsidRPr="00D365E9" w:rsidRDefault="0096197E">
      <w:pPr>
        <w:rPr>
          <w:lang w:val="ru-RU"/>
        </w:rPr>
        <w:sectPr w:rsidR="0096197E" w:rsidRPr="00D365E9">
          <w:pgSz w:w="11900" w:h="16840"/>
          <w:pgMar w:top="484" w:right="872" w:bottom="408" w:left="666" w:header="720" w:footer="720" w:gutter="0"/>
          <w:cols w:space="720" w:equalWidth="0">
            <w:col w:w="10362" w:space="0"/>
          </w:cols>
          <w:docGrid w:linePitch="360"/>
        </w:sectPr>
      </w:pPr>
    </w:p>
    <w:p w:rsidR="0096197E" w:rsidRPr="00D365E9" w:rsidRDefault="0096197E">
      <w:pPr>
        <w:autoSpaceDE w:val="0"/>
        <w:autoSpaceDN w:val="0"/>
        <w:spacing w:after="66" w:line="220" w:lineRule="exact"/>
        <w:rPr>
          <w:lang w:val="ru-RU"/>
        </w:rPr>
      </w:pPr>
    </w:p>
    <w:p w:rsidR="0096197E" w:rsidRPr="00D365E9" w:rsidRDefault="003822A9">
      <w:pPr>
        <w:autoSpaceDE w:val="0"/>
        <w:autoSpaceDN w:val="0"/>
        <w:spacing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коллекция изображений средневековых замков</w:t>
      </w:r>
    </w:p>
    <w:p w:rsidR="0096197E" w:rsidRPr="00D365E9" w:rsidRDefault="0096197E">
      <w:pPr>
        <w:rPr>
          <w:lang w:val="ru-RU"/>
        </w:rPr>
        <w:sectPr w:rsidR="0096197E" w:rsidRPr="00D365E9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96197E" w:rsidRPr="00D365E9" w:rsidRDefault="0096197E">
      <w:pPr>
        <w:autoSpaceDE w:val="0"/>
        <w:autoSpaceDN w:val="0"/>
        <w:spacing w:after="78" w:line="220" w:lineRule="exact"/>
        <w:rPr>
          <w:lang w:val="ru-RU"/>
        </w:rPr>
      </w:pPr>
    </w:p>
    <w:p w:rsidR="0096197E" w:rsidRPr="00D365E9" w:rsidRDefault="003822A9">
      <w:pPr>
        <w:autoSpaceDE w:val="0"/>
        <w:autoSpaceDN w:val="0"/>
        <w:spacing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6197E" w:rsidRPr="00D365E9" w:rsidRDefault="003822A9">
      <w:pPr>
        <w:autoSpaceDE w:val="0"/>
        <w:autoSpaceDN w:val="0"/>
        <w:spacing w:before="346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96197E" w:rsidRPr="00D365E9" w:rsidRDefault="003822A9">
      <w:pPr>
        <w:autoSpaceDE w:val="0"/>
        <w:autoSpaceDN w:val="0"/>
        <w:spacing w:before="166" w:after="0" w:line="262" w:lineRule="auto"/>
        <w:rPr>
          <w:lang w:val="ru-RU"/>
        </w:rPr>
      </w:pP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Учебная мебель, стеллажи для просушки работ, шкафы для хранения инвентаря, раковина с горячей и холодной водой, интерактивная доска, наглядные пособия.</w:t>
      </w:r>
    </w:p>
    <w:p w:rsidR="0096197E" w:rsidRPr="00D365E9" w:rsidRDefault="003822A9">
      <w:pPr>
        <w:autoSpaceDE w:val="0"/>
        <w:autoSpaceDN w:val="0"/>
        <w:spacing w:before="262" w:after="0" w:line="230" w:lineRule="auto"/>
        <w:rPr>
          <w:lang w:val="ru-RU"/>
        </w:rPr>
      </w:pPr>
      <w:r w:rsidRPr="00D365E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ПРАКТИЧЕСКИХ РАБОТ</w:t>
      </w:r>
    </w:p>
    <w:p w:rsidR="0096197E" w:rsidRPr="00D365E9" w:rsidRDefault="003822A9">
      <w:pPr>
        <w:autoSpaceDE w:val="0"/>
        <w:autoSpaceDN w:val="0"/>
        <w:spacing w:before="166" w:after="0" w:line="283" w:lineRule="auto"/>
        <w:ind w:right="7056"/>
        <w:rPr>
          <w:lang w:val="ru-RU"/>
        </w:rPr>
      </w:pPr>
      <w:proofErr w:type="gramStart"/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Мольберты; 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краски (акварельные и гуашь); 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карандаши; 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бумага; 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пластилин и пластическая масса; 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 xml:space="preserve">глина; </w:t>
      </w:r>
      <w:r w:rsidRPr="00D365E9">
        <w:rPr>
          <w:lang w:val="ru-RU"/>
        </w:rPr>
        <w:br/>
      </w:r>
      <w:r w:rsidRPr="00D365E9">
        <w:rPr>
          <w:rFonts w:ascii="Times New Roman" w:eastAsia="Times New Roman" w:hAnsi="Times New Roman"/>
          <w:color w:val="000000"/>
          <w:sz w:val="24"/>
          <w:lang w:val="ru-RU"/>
        </w:rPr>
        <w:t>муляжи.</w:t>
      </w:r>
      <w:proofErr w:type="gramEnd"/>
    </w:p>
    <w:p w:rsidR="0096197E" w:rsidRPr="00D365E9" w:rsidRDefault="0096197E">
      <w:pPr>
        <w:rPr>
          <w:lang w:val="ru-RU"/>
        </w:rPr>
        <w:sectPr w:rsidR="0096197E" w:rsidRPr="00D365E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22A9" w:rsidRPr="00D365E9" w:rsidRDefault="003822A9">
      <w:pPr>
        <w:rPr>
          <w:lang w:val="ru-RU"/>
        </w:rPr>
      </w:pPr>
    </w:p>
    <w:sectPr w:rsidR="003822A9" w:rsidRPr="00D365E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2A9" w:rsidRDefault="003822A9" w:rsidP="00D365E9">
      <w:pPr>
        <w:spacing w:after="0" w:line="240" w:lineRule="auto"/>
      </w:pPr>
      <w:r>
        <w:separator/>
      </w:r>
    </w:p>
  </w:endnote>
  <w:endnote w:type="continuationSeparator" w:id="1">
    <w:p w:rsidR="003822A9" w:rsidRDefault="003822A9" w:rsidP="00D3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2A9" w:rsidRDefault="003822A9" w:rsidP="00D365E9">
      <w:pPr>
        <w:spacing w:after="0" w:line="240" w:lineRule="auto"/>
      </w:pPr>
      <w:r>
        <w:separator/>
      </w:r>
    </w:p>
  </w:footnote>
  <w:footnote w:type="continuationSeparator" w:id="1">
    <w:p w:rsidR="003822A9" w:rsidRDefault="003822A9" w:rsidP="00D36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2976B8D"/>
    <w:multiLevelType w:val="hybridMultilevel"/>
    <w:tmpl w:val="E9867EE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730"/>
    <w:rsid w:val="00034616"/>
    <w:rsid w:val="0006063C"/>
    <w:rsid w:val="0015074B"/>
    <w:rsid w:val="00201256"/>
    <w:rsid w:val="0029639D"/>
    <w:rsid w:val="00326F90"/>
    <w:rsid w:val="003822A9"/>
    <w:rsid w:val="005C56EA"/>
    <w:rsid w:val="008410F3"/>
    <w:rsid w:val="008E73C1"/>
    <w:rsid w:val="008F14F8"/>
    <w:rsid w:val="00921335"/>
    <w:rsid w:val="0096197E"/>
    <w:rsid w:val="00A05F5D"/>
    <w:rsid w:val="00AA1D8D"/>
    <w:rsid w:val="00B47730"/>
    <w:rsid w:val="00C65AE1"/>
    <w:rsid w:val="00CB0664"/>
    <w:rsid w:val="00D365E9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2E85CD-E564-4E67-A958-17706D90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6825</Words>
  <Characters>38907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45641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oem1</cp:lastModifiedBy>
  <cp:revision>7</cp:revision>
  <dcterms:created xsi:type="dcterms:W3CDTF">2013-12-23T23:15:00Z</dcterms:created>
  <dcterms:modified xsi:type="dcterms:W3CDTF">2022-09-26T08:38:00Z</dcterms:modified>
  <cp:category/>
</cp:coreProperties>
</file>